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C0DB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Бог Наш нисходит к нам,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В ясли был положен Сын Божий.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Он Есть Спаситель, пришедший к нам с небес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В город Вифлеем. </w:t>
      </w:r>
    </w:p>
    <w:p w14:paraId="6B6E8864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правит Христос Господь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Учит, как пред Богом ходить нам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с неба Он к нам пришел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Он - Учитель наш! Он наш Бог и Царь!</w:t>
      </w:r>
    </w:p>
    <w:p w14:paraId="0A7367D5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>Осанна, наш Бог, мир во плоти пришел.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Предвечный Господь, Авраама Бог,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Рожден умереть за людей,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Агнцу слава, честь!</w:t>
      </w:r>
    </w:p>
    <w:p w14:paraId="08630177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в скорби Спаситель наш,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Молится в саду Гефсиманьи.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Яхве, молит о чаше Он,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Да пройдет меня, но воля Твоя.</w:t>
      </w:r>
    </w:p>
    <w:p w14:paraId="593BF6B7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Агнец страдал за нас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В тяжких муках кровь, проливая.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смертью Он на кресте,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А Ты смерть попрал... Жизнь нам даровал.</w:t>
      </w:r>
    </w:p>
    <w:p w14:paraId="6C74A511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умер Он за грехи и за преступления наши Яхве, чистый безгрешен Он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lastRenderedPageBreak/>
        <w:t xml:space="preserve">В гробе погребен, но воскреснет Он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Яхве, утром на третий день чудо свершилось</w:t>
      </w:r>
    </w:p>
    <w:p w14:paraId="51ED6E2B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Наш Господь из гроба восстал!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Яхве, дивный Отец миров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Сына воскресил,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Наш Спаситель жив!</w:t>
      </w:r>
    </w:p>
    <w:p w14:paraId="1CA83E2A" w14:textId="77777777" w:rsidR="00F67911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Осанна Христу Он для нас был рожден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Творец всех миров, Авраама Бог!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Он жил, чтоб за нас умереть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Из гроба восстал, теперь Он жив!</w:t>
      </w:r>
    </w:p>
    <w:p w14:paraId="5566A5E7" w14:textId="3AF534EC" w:rsidR="00F235FC" w:rsidRPr="00F67911" w:rsidRDefault="00F67911" w:rsidP="00F6791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67911">
        <w:rPr>
          <w:rStyle w:val="Strong"/>
          <w:rFonts w:asciiTheme="majorHAnsi" w:hAnsiTheme="majorHAnsi" w:cstheme="majorHAnsi"/>
          <w:sz w:val="40"/>
          <w:szCs w:val="40"/>
        </w:rPr>
        <w:t>Воскрес наш Господь, теперь Он жив!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Он воскрес! Он воскрес!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Алиллуйя, Алиллуйя!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Теперь Он жив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 xml:space="preserve">Да, Господь наш жив! </w:t>
      </w:r>
      <w:r w:rsidRPr="00F67911">
        <w:rPr>
          <w:rFonts w:asciiTheme="majorHAnsi" w:hAnsiTheme="majorHAnsi" w:cstheme="majorHAnsi"/>
          <w:sz w:val="40"/>
          <w:szCs w:val="40"/>
        </w:rPr>
        <w:br/>
      </w:r>
      <w:r w:rsidRPr="00F67911">
        <w:rPr>
          <w:rStyle w:val="Strong"/>
          <w:rFonts w:asciiTheme="majorHAnsi" w:hAnsiTheme="majorHAnsi" w:cstheme="majorHAnsi"/>
          <w:sz w:val="40"/>
          <w:szCs w:val="40"/>
        </w:rPr>
        <w:t>Он жив!</w:t>
      </w:r>
    </w:p>
    <w:sectPr w:rsidR="00F235FC" w:rsidRPr="00F6791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7449497">
    <w:abstractNumId w:val="8"/>
  </w:num>
  <w:num w:numId="2" w16cid:durableId="77364712">
    <w:abstractNumId w:val="6"/>
  </w:num>
  <w:num w:numId="3" w16cid:durableId="1586961997">
    <w:abstractNumId w:val="5"/>
  </w:num>
  <w:num w:numId="4" w16cid:durableId="348291014">
    <w:abstractNumId w:val="4"/>
  </w:num>
  <w:num w:numId="5" w16cid:durableId="1305694707">
    <w:abstractNumId w:val="7"/>
  </w:num>
  <w:num w:numId="6" w16cid:durableId="1614359313">
    <w:abstractNumId w:val="3"/>
  </w:num>
  <w:num w:numId="7" w16cid:durableId="1802648490">
    <w:abstractNumId w:val="2"/>
  </w:num>
  <w:num w:numId="8" w16cid:durableId="1295409279">
    <w:abstractNumId w:val="1"/>
  </w:num>
  <w:num w:numId="9" w16cid:durableId="116405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235FC"/>
    <w:rsid w:val="00F6791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D2E9A77-DF98-44F5-9D63-F5A0CA4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F6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2024-03-02T22:17:00Z</dcterms:modified>
  <cp:category/>
</cp:coreProperties>
</file>